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86MS0061-01-2023-010862-49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>
        <w:rPr>
          <w:rStyle w:val="cat-ExternalSystem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и проживающего по адресу: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>
        <w:rPr>
          <w:rStyle w:val="cat-UserDefinedgrp-2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в ПАО «Сургутнефтегаз»,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А.А. в судебном заседании вину признал, дополнительно пояснил, что штрафы не получал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5676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Зотова Артема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0412365400615028912320194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75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33rplc-15">
    <w:name w:val="cat-UserDefined grp-3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